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F308" w14:textId="77777777" w:rsidR="00696715" w:rsidRPr="00A60C3B" w:rsidRDefault="00696715">
      <w:pPr>
        <w:pStyle w:val="a5"/>
        <w:rPr>
          <w:rFonts w:ascii="Arial" w:hAnsi="Arial" w:cs="Arial"/>
        </w:rPr>
      </w:pPr>
      <w:bookmarkStart w:id="0" w:name="_GoBack"/>
      <w:bookmarkEnd w:id="0"/>
    </w:p>
    <w:p w14:paraId="2986303B" w14:textId="3541E365" w:rsidR="00A60C3B" w:rsidRPr="00A60C3B" w:rsidRDefault="00A60C3B">
      <w:pPr>
        <w:pStyle w:val="a5"/>
        <w:rPr>
          <w:rFonts w:ascii="Arial" w:hAnsi="Arial" w:cs="Arial"/>
        </w:rPr>
      </w:pPr>
      <w:r w:rsidRPr="00A60C3B">
        <w:rPr>
          <w:rFonts w:ascii="Arial" w:hAnsi="Arial" w:cs="Arial"/>
        </w:rPr>
        <w:tab/>
      </w:r>
    </w:p>
    <w:tbl>
      <w:tblPr>
        <w:tblStyle w:val="a4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050"/>
        <w:gridCol w:w="2448"/>
      </w:tblGrid>
      <w:tr w:rsidR="00A60C3B" w:rsidRPr="00A60C3B" w14:paraId="5BF5672C" w14:textId="77777777" w:rsidTr="00A60C3B">
        <w:trPr>
          <w:trHeight w:val="2941"/>
        </w:trPr>
        <w:tc>
          <w:tcPr>
            <w:tcW w:w="425" w:type="dxa"/>
            <w:shd w:val="clear" w:color="auto" w:fill="00B0F0"/>
          </w:tcPr>
          <w:p w14:paraId="1BF5155D" w14:textId="77777777" w:rsidR="00A60C3B" w:rsidRPr="00A60C3B" w:rsidRDefault="00A60C3B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14:paraId="244140AB" w14:textId="77777777" w:rsidR="00A60C3B" w:rsidRDefault="00A60C3B" w:rsidP="00A60C3B">
            <w:pPr>
              <w:jc w:val="right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  <w:p w14:paraId="765A9637" w14:textId="77777777" w:rsidR="00A60C3B" w:rsidRPr="00A60C3B" w:rsidRDefault="00A60C3B" w:rsidP="00A60C3B">
            <w:pPr>
              <w:jc w:val="right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A60C3B">
              <w:rPr>
                <w:rFonts w:ascii="Arial" w:hAnsi="Arial" w:cs="Arial"/>
                <w:b/>
                <w:color w:val="00B0F0"/>
                <w:sz w:val="32"/>
                <w:szCs w:val="32"/>
              </w:rPr>
              <w:t>Фамилия Имя Отчество</w:t>
            </w:r>
          </w:p>
          <w:p w14:paraId="0C41C1BB" w14:textId="77777777" w:rsidR="00A60C3B" w:rsidRPr="00A60C3B" w:rsidRDefault="00A60C3B" w:rsidP="00A6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Введите дату вашего рождения., введите число полных лет </w:t>
            </w:r>
          </w:p>
          <w:p w14:paraId="51B1DF40" w14:textId="77777777" w:rsidR="00A60C3B" w:rsidRPr="00A60C3B" w:rsidRDefault="00A60C3B" w:rsidP="00A6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FCE7C8F" w14:textId="77777777" w:rsidR="00A60C3B" w:rsidRPr="00A60C3B" w:rsidRDefault="00A60C3B" w:rsidP="00A6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color w:val="00B0F0"/>
                <w:sz w:val="24"/>
                <w:szCs w:val="24"/>
              </w:rPr>
              <w:t xml:space="preserve">Телефон: </w:t>
            </w:r>
            <w:r w:rsidRPr="00A60C3B">
              <w:rPr>
                <w:rFonts w:ascii="Arial" w:hAnsi="Arial" w:cs="Arial"/>
                <w:sz w:val="24"/>
                <w:szCs w:val="24"/>
              </w:rPr>
              <w:t>введите ваш номер телефона в формате 8-ХХХ-ХХХ-ХХ-ХХ</w:t>
            </w:r>
          </w:p>
          <w:p w14:paraId="1F8D396A" w14:textId="77777777" w:rsidR="00A60C3B" w:rsidRPr="00A60C3B" w:rsidRDefault="00A60C3B" w:rsidP="00A60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color w:val="00B0F0"/>
                <w:sz w:val="24"/>
                <w:szCs w:val="24"/>
              </w:rPr>
              <w:t>E-</w:t>
            </w:r>
            <w:proofErr w:type="spellStart"/>
            <w:r w:rsidRPr="00A60C3B">
              <w:rPr>
                <w:rFonts w:ascii="Arial" w:hAnsi="Arial" w:cs="Arial"/>
                <w:color w:val="00B0F0"/>
                <w:sz w:val="24"/>
                <w:szCs w:val="24"/>
              </w:rPr>
              <w:t>mail</w:t>
            </w:r>
            <w:proofErr w:type="spellEnd"/>
            <w:r w:rsidRPr="00A60C3B">
              <w:rPr>
                <w:rFonts w:ascii="Arial" w:hAnsi="Arial" w:cs="Arial"/>
                <w:color w:val="00B0F0"/>
                <w:sz w:val="24"/>
                <w:szCs w:val="24"/>
              </w:rPr>
              <w:t xml:space="preserve">: </w:t>
            </w:r>
            <w:r w:rsidRPr="00A60C3B">
              <w:rPr>
                <w:rFonts w:ascii="Arial" w:hAnsi="Arial" w:cs="Arial"/>
                <w:sz w:val="24"/>
                <w:szCs w:val="24"/>
              </w:rPr>
              <w:t>введите ваш адрес электронной почты.</w:t>
            </w:r>
          </w:p>
          <w:p w14:paraId="07E06B95" w14:textId="77777777" w:rsidR="00A60C3B" w:rsidRPr="00A60C3B" w:rsidRDefault="00A60C3B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78BDEF6" w14:textId="3BBD5DE0" w:rsidR="00A60C3B" w:rsidRPr="00A60C3B" w:rsidRDefault="009201A1" w:rsidP="00A6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C61D8" wp14:editId="733EB94F">
                      <wp:simplePos x="0" y="0"/>
                      <wp:positionH relativeFrom="column">
                        <wp:posOffset>-50939</wp:posOffset>
                      </wp:positionH>
                      <wp:positionV relativeFrom="paragraph">
                        <wp:posOffset>20270</wp:posOffset>
                      </wp:positionV>
                      <wp:extent cx="1439501" cy="1756372"/>
                      <wp:effectExtent l="0" t="0" r="27940" b="158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01" cy="1756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7672CB4" id="Прямоугольник 1" o:spid="_x0000_s1026" style="position:absolute;margin-left:-4pt;margin-top:1.6pt;width:113.3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" filled="f" strokeweight="1.5pt">
                      <v:stroke dashstyle="1 1"/>
                    </v:rect>
                  </w:pict>
                </mc:Fallback>
              </mc:AlternateContent>
            </w:r>
          </w:p>
        </w:tc>
      </w:tr>
    </w:tbl>
    <w:p w14:paraId="7083DAB9" w14:textId="77777777" w:rsidR="00A60C3B" w:rsidRPr="00A60C3B" w:rsidRDefault="00A60C3B">
      <w:pPr>
        <w:pStyle w:val="a5"/>
        <w:rPr>
          <w:rFonts w:ascii="Arial" w:hAnsi="Arial" w:cs="Arial"/>
        </w:rPr>
      </w:pPr>
      <w:r w:rsidRPr="00A60C3B">
        <w:rPr>
          <w:rFonts w:ascii="Arial" w:hAnsi="Arial" w:cs="Arial"/>
        </w:rPr>
        <w:tab/>
      </w:r>
    </w:p>
    <w:tbl>
      <w:tblPr>
        <w:tblStyle w:val="a4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498"/>
      </w:tblGrid>
      <w:tr w:rsidR="00A60C3B" w:rsidRPr="00A60C3B" w14:paraId="236DA75F" w14:textId="77777777" w:rsidTr="00641D39">
        <w:trPr>
          <w:trHeight w:val="1910"/>
        </w:trPr>
        <w:tc>
          <w:tcPr>
            <w:tcW w:w="425" w:type="dxa"/>
            <w:shd w:val="clear" w:color="auto" w:fill="00B0F0"/>
          </w:tcPr>
          <w:p w14:paraId="0D6ADFF3" w14:textId="77777777" w:rsidR="00A60C3B" w:rsidRPr="00A60C3B" w:rsidRDefault="00A60C3B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581E20C0" w14:textId="77777777" w:rsidR="00A60C3B" w:rsidRPr="00A60C3B" w:rsidRDefault="00A60C3B" w:rsidP="00A60C3B">
            <w:pPr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A60C3B">
              <w:rPr>
                <w:rFonts w:ascii="Arial" w:hAnsi="Arial" w:cs="Arial"/>
                <w:b/>
                <w:color w:val="00B0F0"/>
                <w:sz w:val="32"/>
                <w:szCs w:val="32"/>
              </w:rPr>
              <w:t>Желаемая должность</w:t>
            </w:r>
          </w:p>
          <w:p w14:paraId="16DB5DCA" w14:textId="77777777" w:rsidR="00A60C3B" w:rsidRPr="00A60C3B" w:rsidRDefault="00A60C3B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>Введите название желаемой должности.</w:t>
            </w:r>
          </w:p>
          <w:p w14:paraId="78A9C168" w14:textId="1CB65664" w:rsidR="00A60C3B" w:rsidRPr="00A60C3B" w:rsidRDefault="00A60C3B" w:rsidP="00A60C3B">
            <w:pPr>
              <w:jc w:val="both"/>
              <w:rPr>
                <w:rFonts w:ascii="Arial" w:hAnsi="Arial" w:cs="Arial"/>
              </w:rPr>
            </w:pPr>
            <w:r w:rsidRPr="00A60C3B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</w:t>
            </w:r>
            <w:r w:rsidR="009201A1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:</w:t>
            </w:r>
            <w:r w:rsidRPr="00A60C3B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В этом поле необходимо указать должность, на которую вы претендуете. Именно на это поле в первую очередь смотрят работодатели, поэтому не стоит писать что-то вроде «ищу работу» или «хочу реализовать себя». Такое резюме скорее всего попадет в мусорную корзину или же привлечет внимание MLM-компаний. Если же вы человек разносторонний и владеете несколькими специальностями, то не нужно писать их все одновременно. Обычно компания ищет вполне конкретного специалиста. Лучше составить резюме отдельно под каждую должность, а навыки из других областей, напрямую не связанных с желаемой должностью, указать в графе «доп. информация».]</w:t>
            </w:r>
          </w:p>
        </w:tc>
      </w:tr>
      <w:tr w:rsidR="00641D39" w:rsidRPr="00A60C3B" w14:paraId="11A60B19" w14:textId="77777777" w:rsidTr="00641D39">
        <w:trPr>
          <w:trHeight w:val="211"/>
        </w:trPr>
        <w:tc>
          <w:tcPr>
            <w:tcW w:w="425" w:type="dxa"/>
            <w:shd w:val="clear" w:color="auto" w:fill="auto"/>
          </w:tcPr>
          <w:p w14:paraId="40BAB344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auto"/>
          </w:tcPr>
          <w:p w14:paraId="557C03AE" w14:textId="77777777" w:rsidR="00641D39" w:rsidRPr="00A60C3B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3E5D5002" w14:textId="77777777" w:rsidTr="00641D39">
        <w:trPr>
          <w:trHeight w:val="8775"/>
        </w:trPr>
        <w:tc>
          <w:tcPr>
            <w:tcW w:w="425" w:type="dxa"/>
            <w:shd w:val="clear" w:color="auto" w:fill="00B0F0"/>
          </w:tcPr>
          <w:p w14:paraId="2A046C3D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06B935CF" w14:textId="77777777" w:rsidR="00641D39" w:rsidRPr="00A60C3B" w:rsidRDefault="00641D39" w:rsidP="00A60C3B">
            <w:pPr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A60C3B">
              <w:rPr>
                <w:rFonts w:ascii="Arial" w:hAnsi="Arial" w:cs="Arial"/>
                <w:b/>
                <w:color w:val="00B0F0"/>
                <w:sz w:val="32"/>
                <w:szCs w:val="32"/>
              </w:rPr>
              <w:t xml:space="preserve">Опыт работы </w:t>
            </w:r>
          </w:p>
          <w:p w14:paraId="0A51EAEB" w14:textId="77777777" w:rsidR="00641D39" w:rsidRPr="00641D39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 xml:space="preserve">Дата начала </w:t>
            </w:r>
            <w:proofErr w:type="gramStart"/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>работы  -</w:t>
            </w:r>
            <w:proofErr w:type="gramEnd"/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 xml:space="preserve"> дата окончания работы  - </w:t>
            </w:r>
            <w:r w:rsidRPr="00641D39">
              <w:rPr>
                <w:rFonts w:ascii="Arial" w:hAnsi="Arial" w:cs="Arial"/>
                <w:sz w:val="24"/>
                <w:szCs w:val="24"/>
              </w:rPr>
              <w:t xml:space="preserve">Введите название вашей организации, </w:t>
            </w:r>
          </w:p>
          <w:p w14:paraId="03ADED00" w14:textId="55AC5C6B" w:rsidR="00641D39" w:rsidRPr="00641D39" w:rsidRDefault="00641D39" w:rsidP="00A60C3B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ВНИМАНИЕ!!! Если у вас нет опыта работы или он небольшой, то обязательно </w:t>
            </w:r>
            <w:proofErr w:type="gramStart"/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укажите</w:t>
            </w:r>
            <w:proofErr w:type="gramEnd"/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где, когда и какие практики вы проходили.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</w:t>
            </w:r>
            <w:proofErr w:type="gramStart"/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: Если</w:t>
            </w:r>
            <w:proofErr w:type="gramEnd"/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название компании, в которой вы работали, неизвестно массовой аудитории, то стоит указать ее сферу деятельности – </w:t>
            </w:r>
            <w:r w:rsidR="009201A1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например,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ООО «Лютик» (ведущая компания по выращиванию и продаже цветов). Также, не стоит указывать те места работы, которые не имеют отношение к желаемой должности. О них можно будет в краткой форме рассказать в графе «доп. информация».].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A60C3B">
              <w:rPr>
                <w:rFonts w:ascii="Arial" w:hAnsi="Arial" w:cs="Arial"/>
                <w:sz w:val="24"/>
                <w:szCs w:val="24"/>
              </w:rPr>
              <w:t>в</w:t>
            </w:r>
            <w:r w:rsidR="00DA437F">
              <w:rPr>
                <w:rFonts w:ascii="Arial" w:hAnsi="Arial" w:cs="Arial"/>
                <w:sz w:val="24"/>
                <w:szCs w:val="24"/>
              </w:rPr>
              <w:t>в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едите название должности, которую вы занимали на последнем месте работы.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</w:t>
            </w:r>
            <w:proofErr w:type="gramStart"/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: Если</w:t>
            </w:r>
            <w:proofErr w:type="gramEnd"/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название вашей должности не является общеупотребительным или не раскрывает суть деятельности (например, «старший специалист» или «менеджер-визуализатор»), лучше напишите общеупотребительный аналог, поскольку до просмотра опыта работы менеджер может и не дойти, сразу решив, что вы не подходите.]</w:t>
            </w:r>
          </w:p>
          <w:p w14:paraId="4269D23F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>Должностные обязанности:</w:t>
            </w:r>
          </w:p>
          <w:p w14:paraId="70B38C08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 Введите описание своих служебных обязанностей</w:t>
            </w:r>
          </w:p>
          <w:p w14:paraId="3310043F" w14:textId="0612C066" w:rsidR="00641D39" w:rsidRPr="00641D39" w:rsidRDefault="00641D39" w:rsidP="00A60C3B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Рекомендации: В описании вашей деятельности старайтесь описывать то, что вы конкретно делали и чего добились, и избегайте штампов и ничего не значащих фраз, типа «повышение эффективности деятельности», «оптимизация бизнес-процессов», «налаживание процессов» и пр. Если пишите такие фразы, старайтесь пояснять в чем именно это заключалось. </w:t>
            </w:r>
          </w:p>
          <w:p w14:paraId="087FA9C0" w14:textId="77777777" w:rsidR="00641D39" w:rsidRPr="00641D39" w:rsidRDefault="00641D39" w:rsidP="00A60C3B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Мы также не рекомендуем писать это поле только заглавными буквами или сильно разбавлять русские фразы английскими словами – такой текст выглядит небрежно и тяжело читается.]</w:t>
            </w:r>
          </w:p>
          <w:p w14:paraId="249FDB75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B2CD87" w14:textId="77777777" w:rsidR="00641D39" w:rsidRPr="00641D39" w:rsidRDefault="00641D39" w:rsidP="00641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 xml:space="preserve">Дата начала </w:t>
            </w:r>
            <w:proofErr w:type="gramStart"/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>работы  -</w:t>
            </w:r>
            <w:proofErr w:type="gramEnd"/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 xml:space="preserve"> дата окончания работы  - </w:t>
            </w:r>
            <w:r w:rsidRPr="00641D39">
              <w:rPr>
                <w:rFonts w:ascii="Arial" w:hAnsi="Arial" w:cs="Arial"/>
                <w:sz w:val="24"/>
                <w:szCs w:val="24"/>
              </w:rPr>
              <w:t xml:space="preserve">Введите название вашей организации, </w:t>
            </w:r>
          </w:p>
          <w:p w14:paraId="1D838C76" w14:textId="27115818" w:rsidR="00641D39" w:rsidRPr="00641D39" w:rsidRDefault="00641D39" w:rsidP="00641D39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ВНИМАНИЕ!!! Если у вас нет опыта работы или он небольшой, то обязательно </w:t>
            </w:r>
            <w:proofErr w:type="gramStart"/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укажите</w:t>
            </w:r>
            <w:proofErr w:type="gramEnd"/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где, когда и какие практики вы проходили.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</w:t>
            </w:r>
            <w:proofErr w:type="gramStart"/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: Если</w:t>
            </w:r>
            <w:proofErr w:type="gramEnd"/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название компании, в которой вы работали, неизвестно массовой аудитории, то стоит указать ее сферу деятельности – ООО «Лютик» (ведущая компания по выращиванию и продаже цветов). Также, не стоит указывать те места работы, которые не имеют отношение к желаемой должности. О них можно будет в краткой форме рассказать в графе «доп. информация».].</w:t>
            </w:r>
            <w:r w:rsidR="00DA437F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A60C3B">
              <w:rPr>
                <w:rFonts w:ascii="Arial" w:hAnsi="Arial" w:cs="Arial"/>
                <w:sz w:val="24"/>
                <w:szCs w:val="24"/>
              </w:rPr>
              <w:t>в</w:t>
            </w:r>
            <w:r w:rsidR="00DA437F">
              <w:rPr>
                <w:rFonts w:ascii="Arial" w:hAnsi="Arial" w:cs="Arial"/>
                <w:sz w:val="24"/>
                <w:szCs w:val="24"/>
              </w:rPr>
              <w:t>в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едите название должности, которую вы занимали на последнем месте работы.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</w:t>
            </w:r>
            <w:proofErr w:type="gramStart"/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: Если</w:t>
            </w:r>
            <w:proofErr w:type="gramEnd"/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название вашей должности не является общеупотребительным или не раскрывает суть деятельности (например, «старший специалист» или «менеджер-визуализатор»), лучше напишите общеупотребительный аналог, поскольку до просмотра опыта работы</w:t>
            </w:r>
            <w:r w:rsidR="009201A1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менеджер может и не дойти, сразу решив, что вы не подходите.]</w:t>
            </w:r>
          </w:p>
          <w:p w14:paraId="5AB04B3B" w14:textId="77777777" w:rsidR="00641D39" w:rsidRPr="00A60C3B" w:rsidRDefault="00641D39" w:rsidP="00641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>Должностные обязанности:</w:t>
            </w:r>
          </w:p>
          <w:p w14:paraId="3842F166" w14:textId="77777777" w:rsidR="00641D39" w:rsidRPr="00A60C3B" w:rsidRDefault="00641D39" w:rsidP="00641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 Введите описание своих служебных обязанностей</w:t>
            </w:r>
          </w:p>
          <w:p w14:paraId="7B339D29" w14:textId="31F834DF" w:rsidR="00641D39" w:rsidRPr="00641D39" w:rsidRDefault="00641D39" w:rsidP="00641D39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Рекомендации: В описании вашей деятельности старайтесь описывать то, что вы конкретно делали и чего добились, и избегайте штампов и ничего не значащих фраз, типа «повышение эффективности деятельности», «оптимизация бизнес-процессов», «налаживание процессов» и пр. Если пишите такие фразы, старайтесь пояснять в чем именно это заключалось. </w:t>
            </w:r>
          </w:p>
          <w:p w14:paraId="06211633" w14:textId="77777777" w:rsidR="00641D39" w:rsidRPr="00A60C3B" w:rsidRDefault="00641D39" w:rsidP="00641D39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Мы также не рекомендуем писать это поле только заглавными буквами или сильно разбавлять русские фразы английскими словами – такой текст выглядит небрежно и тяжело читается.]</w:t>
            </w:r>
          </w:p>
        </w:tc>
      </w:tr>
      <w:tr w:rsidR="00641D39" w:rsidRPr="00A60C3B" w14:paraId="602AA166" w14:textId="77777777" w:rsidTr="00641D39">
        <w:trPr>
          <w:trHeight w:val="210"/>
        </w:trPr>
        <w:tc>
          <w:tcPr>
            <w:tcW w:w="425" w:type="dxa"/>
            <w:shd w:val="clear" w:color="auto" w:fill="auto"/>
          </w:tcPr>
          <w:p w14:paraId="1CD34062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auto"/>
          </w:tcPr>
          <w:p w14:paraId="6F59B967" w14:textId="77777777" w:rsidR="00641D39" w:rsidRPr="00A60C3B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654F5598" w14:textId="77777777" w:rsidTr="00641D39">
        <w:trPr>
          <w:trHeight w:val="3883"/>
        </w:trPr>
        <w:tc>
          <w:tcPr>
            <w:tcW w:w="425" w:type="dxa"/>
            <w:shd w:val="clear" w:color="auto" w:fill="00B0F0"/>
          </w:tcPr>
          <w:p w14:paraId="5E7E9EFE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3AA6676A" w14:textId="77777777" w:rsidR="00641D39" w:rsidRPr="00641D39" w:rsidRDefault="00641D39" w:rsidP="00641D39">
            <w:pPr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641D39">
              <w:rPr>
                <w:rFonts w:ascii="Arial" w:hAnsi="Arial" w:cs="Arial"/>
                <w:b/>
                <w:color w:val="00B0F0"/>
                <w:sz w:val="32"/>
                <w:szCs w:val="32"/>
              </w:rPr>
              <w:t>Образование</w:t>
            </w:r>
          </w:p>
          <w:p w14:paraId="1CDA31FD" w14:textId="7B6804FA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>Введите год окончания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1A1">
              <w:rPr>
                <w:rFonts w:ascii="Arial" w:hAnsi="Arial" w:cs="Arial"/>
                <w:sz w:val="24"/>
                <w:szCs w:val="24"/>
              </w:rPr>
              <w:t>–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1A1">
              <w:rPr>
                <w:rFonts w:ascii="Arial" w:hAnsi="Arial" w:cs="Arial"/>
                <w:sz w:val="24"/>
                <w:szCs w:val="24"/>
              </w:rPr>
              <w:t>указывается полное наименование образовательного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>специальность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Введите название вашей специальности.</w:t>
            </w:r>
          </w:p>
          <w:p w14:paraId="79BC80A3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Квалификация – </w:t>
            </w:r>
            <w:r>
              <w:rPr>
                <w:rFonts w:ascii="Arial" w:hAnsi="Arial" w:cs="Arial"/>
                <w:sz w:val="24"/>
                <w:szCs w:val="24"/>
              </w:rPr>
              <w:t>выберите вашу квалификацию: бакалавр, магистр, специалист и т.п.</w:t>
            </w:r>
          </w:p>
          <w:p w14:paraId="4F9FE33A" w14:textId="0053EF6A" w:rsidR="00641D39" w:rsidRPr="00641D39" w:rsidRDefault="00641D39" w:rsidP="00A60C3B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Рекомендации: Пишите название специальности полностью, особенно если аббревиатура не является широко известной </w:t>
            </w:r>
          </w:p>
          <w:p w14:paraId="43DD0535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1D93A1" w14:textId="32653D7E" w:rsidR="00641D39" w:rsidRPr="00A60C3B" w:rsidRDefault="00641D39" w:rsidP="00641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>Введите год окончания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201A1">
              <w:rPr>
                <w:rFonts w:ascii="Arial" w:hAnsi="Arial" w:cs="Arial"/>
                <w:sz w:val="24"/>
                <w:szCs w:val="24"/>
              </w:rPr>
              <w:t>указывается полное наименование образовательного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>специальность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Введите название вашей специальности.</w:t>
            </w:r>
          </w:p>
          <w:p w14:paraId="36B54501" w14:textId="77777777" w:rsidR="00641D39" w:rsidRPr="00A60C3B" w:rsidRDefault="00641D39" w:rsidP="00641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Квалификация – </w:t>
            </w:r>
            <w:r>
              <w:rPr>
                <w:rFonts w:ascii="Arial" w:hAnsi="Arial" w:cs="Arial"/>
                <w:sz w:val="24"/>
                <w:szCs w:val="24"/>
              </w:rPr>
              <w:t>выберите вашу квалификацию: бакалавр, магистр, специалист и т.п.</w:t>
            </w:r>
          </w:p>
          <w:p w14:paraId="63251612" w14:textId="1741A5D9" w:rsidR="00641D39" w:rsidRPr="00641D39" w:rsidRDefault="00641D39" w:rsidP="00641D39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</w:t>
            </w:r>
            <w:r w:rsidR="009201A1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и</w:t>
            </w: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: Пишите название специальности полностью, особенно если аббревиатура не является широко известной </w:t>
            </w:r>
          </w:p>
          <w:p w14:paraId="20CCA129" w14:textId="77777777" w:rsidR="00641D39" w:rsidRPr="00A60C3B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269E0F11" w14:textId="77777777" w:rsidTr="00641D39">
        <w:trPr>
          <w:trHeight w:val="340"/>
        </w:trPr>
        <w:tc>
          <w:tcPr>
            <w:tcW w:w="425" w:type="dxa"/>
            <w:shd w:val="clear" w:color="auto" w:fill="auto"/>
          </w:tcPr>
          <w:p w14:paraId="2F938ECC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auto"/>
          </w:tcPr>
          <w:p w14:paraId="4AD9F523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0573D1A4" w14:textId="77777777" w:rsidTr="00641D39">
        <w:trPr>
          <w:trHeight w:val="1327"/>
        </w:trPr>
        <w:tc>
          <w:tcPr>
            <w:tcW w:w="425" w:type="dxa"/>
            <w:shd w:val="clear" w:color="auto" w:fill="00B0F0"/>
          </w:tcPr>
          <w:p w14:paraId="18B4C05E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69448AAC" w14:textId="77777777" w:rsidR="00641D39" w:rsidRPr="00641D39" w:rsidRDefault="00641D39" w:rsidP="00641D39">
            <w:pPr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641D39">
              <w:rPr>
                <w:rFonts w:ascii="Arial" w:hAnsi="Arial" w:cs="Arial"/>
                <w:b/>
                <w:color w:val="00B0F0"/>
                <w:sz w:val="32"/>
                <w:szCs w:val="32"/>
              </w:rPr>
              <w:t>Дополнительное образование</w:t>
            </w:r>
          </w:p>
          <w:p w14:paraId="0588CEFD" w14:textId="086D6821" w:rsidR="00641D39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D39">
              <w:rPr>
                <w:rFonts w:ascii="Arial" w:hAnsi="Arial" w:cs="Arial"/>
                <w:color w:val="00B0F0"/>
                <w:sz w:val="24"/>
                <w:szCs w:val="24"/>
              </w:rPr>
              <w:t>Введите год окончания</w:t>
            </w:r>
            <w:r w:rsidRPr="00A60C3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201A1">
              <w:rPr>
                <w:rFonts w:ascii="Arial" w:hAnsi="Arial" w:cs="Arial"/>
                <w:sz w:val="24"/>
                <w:szCs w:val="24"/>
              </w:rPr>
              <w:t>указывается полное наименование образовательного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6C7985F7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>Квалификация – введите название курсов, программ переподготовки и т.п.</w:t>
            </w:r>
          </w:p>
          <w:p w14:paraId="0D154E91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347BECDC" w14:textId="77777777" w:rsidTr="00641D39">
        <w:trPr>
          <w:trHeight w:val="221"/>
        </w:trPr>
        <w:tc>
          <w:tcPr>
            <w:tcW w:w="425" w:type="dxa"/>
            <w:shd w:val="clear" w:color="auto" w:fill="auto"/>
          </w:tcPr>
          <w:p w14:paraId="473E4690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auto"/>
          </w:tcPr>
          <w:p w14:paraId="3B25CED1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0495094C" w14:textId="77777777" w:rsidTr="00641D39">
        <w:trPr>
          <w:trHeight w:val="1295"/>
        </w:trPr>
        <w:tc>
          <w:tcPr>
            <w:tcW w:w="425" w:type="dxa"/>
            <w:shd w:val="clear" w:color="auto" w:fill="00B0F0"/>
          </w:tcPr>
          <w:p w14:paraId="113A91F6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0EFE3C46" w14:textId="77777777" w:rsidR="00641D39" w:rsidRPr="00641D39" w:rsidRDefault="00641D39" w:rsidP="00641D39">
            <w:pPr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641D39">
              <w:rPr>
                <w:rFonts w:ascii="Arial" w:hAnsi="Arial" w:cs="Arial"/>
                <w:b/>
                <w:color w:val="00B0F0"/>
                <w:sz w:val="32"/>
                <w:szCs w:val="32"/>
              </w:rPr>
              <w:t>Дополнительная информация</w:t>
            </w:r>
          </w:p>
          <w:p w14:paraId="4A5AFBDB" w14:textId="77777777" w:rsidR="00641D39" w:rsidRPr="00A60C3B" w:rsidRDefault="00641D39" w:rsidP="00A60C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 xml:space="preserve">Введите список умений и навыков. </w:t>
            </w:r>
          </w:p>
          <w:p w14:paraId="1F7CE3C4" w14:textId="29AF3B7C" w:rsidR="00641D39" w:rsidRPr="00641D39" w:rsidRDefault="00641D39" w:rsidP="00A60C3B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641D39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Рекомендации: В этой графе не нужно писать про вашу стрессоустойчивость, коммуникабельность и обучаемость. Все равно это те навыки, о которых будут судить при личном общении. Лучше написать что-то, что характеризует вас как живого человека, у которого есть свои достоинства и сильные качества.]</w:t>
            </w:r>
          </w:p>
          <w:p w14:paraId="153A9C90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6597B8BD" w14:textId="77777777" w:rsidTr="00641D39">
        <w:trPr>
          <w:trHeight w:val="259"/>
        </w:trPr>
        <w:tc>
          <w:tcPr>
            <w:tcW w:w="425" w:type="dxa"/>
            <w:shd w:val="clear" w:color="auto" w:fill="auto"/>
          </w:tcPr>
          <w:p w14:paraId="649258F0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auto"/>
          </w:tcPr>
          <w:p w14:paraId="5D6ACF18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</w:p>
        </w:tc>
      </w:tr>
      <w:tr w:rsidR="00641D39" w:rsidRPr="00A60C3B" w14:paraId="16F65FE9" w14:textId="77777777" w:rsidTr="00641D39">
        <w:trPr>
          <w:trHeight w:val="971"/>
        </w:trPr>
        <w:tc>
          <w:tcPr>
            <w:tcW w:w="425" w:type="dxa"/>
            <w:shd w:val="clear" w:color="auto" w:fill="00B0F0"/>
          </w:tcPr>
          <w:p w14:paraId="08970F84" w14:textId="77777777" w:rsidR="00641D39" w:rsidRPr="00A60C3B" w:rsidRDefault="00641D39" w:rsidP="008E7DC3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263B012A" w14:textId="77777777" w:rsidR="00641D39" w:rsidRPr="00641D39" w:rsidRDefault="00641D39" w:rsidP="00641D39">
            <w:pPr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641D39">
              <w:rPr>
                <w:rFonts w:ascii="Arial" w:hAnsi="Arial" w:cs="Arial"/>
                <w:b/>
                <w:color w:val="00B0F0"/>
                <w:sz w:val="32"/>
                <w:szCs w:val="32"/>
              </w:rPr>
              <w:t>Рекомендации</w:t>
            </w:r>
          </w:p>
          <w:p w14:paraId="40A8634D" w14:textId="77777777" w:rsidR="00641D39" w:rsidRPr="00641D39" w:rsidRDefault="00641D39" w:rsidP="00A60C3B">
            <w:pPr>
              <w:pStyle w:val="a5"/>
              <w:jc w:val="both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A60C3B">
              <w:rPr>
                <w:rFonts w:ascii="Arial" w:hAnsi="Arial" w:cs="Arial"/>
                <w:sz w:val="24"/>
                <w:szCs w:val="24"/>
              </w:rPr>
              <w:t>Введите имена, фамилии и контактную информацию ваших руководит</w:t>
            </w:r>
            <w:r>
              <w:rPr>
                <w:rFonts w:ascii="Arial" w:hAnsi="Arial" w:cs="Arial"/>
                <w:sz w:val="24"/>
                <w:szCs w:val="24"/>
              </w:rPr>
              <w:t>елей с предыдущих мест работы.</w:t>
            </w:r>
          </w:p>
        </w:tc>
      </w:tr>
    </w:tbl>
    <w:p w14:paraId="04CA2672" w14:textId="77777777" w:rsidR="00AF5B0D" w:rsidRDefault="00A60C3B">
      <w:pPr>
        <w:pStyle w:val="a5"/>
        <w:rPr>
          <w:rFonts w:ascii="Arial" w:hAnsi="Arial" w:cs="Arial"/>
        </w:rPr>
      </w:pPr>
      <w:r w:rsidRPr="00A60C3B">
        <w:rPr>
          <w:rFonts w:ascii="Arial" w:hAnsi="Arial" w:cs="Arial"/>
        </w:rPr>
        <w:tab/>
      </w:r>
    </w:p>
    <w:p w14:paraId="5A318AC0" w14:textId="77777777" w:rsidR="00641D39" w:rsidRDefault="00641D39">
      <w:pPr>
        <w:pStyle w:val="a5"/>
        <w:rPr>
          <w:rFonts w:ascii="Arial" w:hAnsi="Arial" w:cs="Arial"/>
        </w:rPr>
      </w:pPr>
    </w:p>
    <w:p w14:paraId="39A4CF74" w14:textId="77777777" w:rsidR="00641D39" w:rsidRPr="000161B0" w:rsidRDefault="00641D39" w:rsidP="000161B0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0161B0">
        <w:rPr>
          <w:rFonts w:ascii="Arial" w:hAnsi="Arial" w:cs="Arial"/>
          <w:b/>
          <w:i/>
          <w:color w:val="FF0000"/>
          <w:sz w:val="16"/>
          <w:szCs w:val="16"/>
        </w:rPr>
        <w:t>ВНИМАНИЕ!!!</w:t>
      </w:r>
    </w:p>
    <w:p w14:paraId="4EA88D34" w14:textId="77777777" w:rsidR="00641D39" w:rsidRPr="000161B0" w:rsidRDefault="00641D39" w:rsidP="000161B0">
      <w:pPr>
        <w:spacing w:after="0" w:line="240" w:lineRule="auto"/>
        <w:jc w:val="both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После окончания заполнения информации не забудьте провести окончательное редактирование резюме:</w:t>
      </w:r>
    </w:p>
    <w:p w14:paraId="333DF111" w14:textId="77777777" w:rsidR="00641D39" w:rsidRPr="000161B0" w:rsidRDefault="00641D39" w:rsidP="000161B0">
      <w:pPr>
        <w:spacing w:after="0" w:line="240" w:lineRule="auto"/>
        <w:jc w:val="both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1. Выполнить выравнивание.</w:t>
      </w:r>
    </w:p>
    <w:p w14:paraId="6A55D63D" w14:textId="77777777" w:rsidR="000161B0" w:rsidRPr="000161B0" w:rsidRDefault="00641D39" w:rsidP="000161B0">
      <w:pPr>
        <w:spacing w:after="0" w:line="240" w:lineRule="auto"/>
        <w:jc w:val="both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 xml:space="preserve">2. </w:t>
      </w:r>
      <w:r w:rsidR="000161B0"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Удалить все вспомогательные текста и подсказки.</w:t>
      </w:r>
    </w:p>
    <w:p w14:paraId="7A08E3C8" w14:textId="77777777" w:rsidR="000161B0" w:rsidRPr="000161B0" w:rsidRDefault="000161B0" w:rsidP="000161B0">
      <w:pPr>
        <w:spacing w:after="0" w:line="240" w:lineRule="auto"/>
        <w:jc w:val="both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3. Обязательно разместите свою фотографию. Пример фото приведён.</w:t>
      </w:r>
    </w:p>
    <w:p w14:paraId="42177900" w14:textId="77777777" w:rsidR="00641D39" w:rsidRPr="000161B0" w:rsidRDefault="000161B0" w:rsidP="000161B0">
      <w:pPr>
        <w:spacing w:after="0" w:line="240" w:lineRule="auto"/>
        <w:jc w:val="both"/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</w:pPr>
      <w:r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>4. Уместите всё резюме на один лист</w:t>
      </w:r>
      <w:r w:rsidR="00641D39" w:rsidRPr="000161B0">
        <w:rPr>
          <w:rFonts w:ascii="Arial" w:hAnsi="Arial" w:cs="Arial"/>
          <w:b/>
          <w:i/>
          <w:color w:val="A6A6A6" w:themeColor="background1" w:themeShade="A6"/>
          <w:sz w:val="16"/>
          <w:szCs w:val="16"/>
        </w:rPr>
        <w:t xml:space="preserve"> </w:t>
      </w:r>
    </w:p>
    <w:sectPr w:rsidR="00641D39" w:rsidRPr="000161B0" w:rsidSect="00A62E77">
      <w:footerReference w:type="first" r:id="rId9"/>
      <w:pgSz w:w="11907" w:h="16839"/>
      <w:pgMar w:top="1276" w:right="1418" w:bottom="709" w:left="1418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A76A3" w14:textId="77777777" w:rsidR="008C3F00" w:rsidRDefault="008C3F00">
      <w:pPr>
        <w:spacing w:after="0" w:line="240" w:lineRule="auto"/>
      </w:pPr>
      <w:r>
        <w:separator/>
      </w:r>
    </w:p>
  </w:endnote>
  <w:endnote w:type="continuationSeparator" w:id="0">
    <w:p w14:paraId="3CCB313A" w14:textId="77777777" w:rsidR="008C3F00" w:rsidRDefault="008C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D47B" w14:textId="77777777" w:rsidR="000341F8" w:rsidRDefault="00A62E77" w:rsidP="00A62E77">
    <w:pPr>
      <w:pStyle w:val="a9"/>
      <w:ind w:left="-142"/>
    </w:pPr>
    <w:r>
      <w:rPr>
        <w:noProof/>
      </w:rPr>
      <w:drawing>
        <wp:inline distT="0" distB="0" distL="0" distR="0" wp14:anchorId="38F1F9F2" wp14:editId="360E8F28">
          <wp:extent cx="5753735" cy="236220"/>
          <wp:effectExtent l="0" t="0" r="0" b="0"/>
          <wp:docPr id="27" name="Рисунок 27" descr="C:\Users\user\Desktop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Рисунок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3474" w14:textId="77777777" w:rsidR="008C3F00" w:rsidRDefault="008C3F00">
      <w:pPr>
        <w:spacing w:after="0" w:line="240" w:lineRule="auto"/>
      </w:pPr>
      <w:r>
        <w:separator/>
      </w:r>
    </w:p>
  </w:footnote>
  <w:footnote w:type="continuationSeparator" w:id="0">
    <w:p w14:paraId="29B22D17" w14:textId="77777777" w:rsidR="008C3F00" w:rsidRDefault="008C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095D4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BC6796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D3"/>
    <w:rsid w:val="000161B0"/>
    <w:rsid w:val="000341F8"/>
    <w:rsid w:val="0016538B"/>
    <w:rsid w:val="00175F91"/>
    <w:rsid w:val="001B0863"/>
    <w:rsid w:val="001B439C"/>
    <w:rsid w:val="001D4E92"/>
    <w:rsid w:val="00244580"/>
    <w:rsid w:val="002903F2"/>
    <w:rsid w:val="003B2F3C"/>
    <w:rsid w:val="003B7543"/>
    <w:rsid w:val="004159B5"/>
    <w:rsid w:val="004460BB"/>
    <w:rsid w:val="00480A31"/>
    <w:rsid w:val="004E61CC"/>
    <w:rsid w:val="005154C8"/>
    <w:rsid w:val="00546089"/>
    <w:rsid w:val="005774D1"/>
    <w:rsid w:val="005A70ED"/>
    <w:rsid w:val="00612E9F"/>
    <w:rsid w:val="006143BE"/>
    <w:rsid w:val="00641D39"/>
    <w:rsid w:val="00643A04"/>
    <w:rsid w:val="006769AB"/>
    <w:rsid w:val="00676B24"/>
    <w:rsid w:val="00677D28"/>
    <w:rsid w:val="00690143"/>
    <w:rsid w:val="00696715"/>
    <w:rsid w:val="006B1BD7"/>
    <w:rsid w:val="00734E47"/>
    <w:rsid w:val="00756B2A"/>
    <w:rsid w:val="007B7D44"/>
    <w:rsid w:val="00801479"/>
    <w:rsid w:val="00892365"/>
    <w:rsid w:val="008C3F00"/>
    <w:rsid w:val="008E7B9F"/>
    <w:rsid w:val="009026D3"/>
    <w:rsid w:val="00903452"/>
    <w:rsid w:val="009201A1"/>
    <w:rsid w:val="00951B2F"/>
    <w:rsid w:val="009A3982"/>
    <w:rsid w:val="009C2EEF"/>
    <w:rsid w:val="00A60C3B"/>
    <w:rsid w:val="00A62E77"/>
    <w:rsid w:val="00A72AC7"/>
    <w:rsid w:val="00A966F8"/>
    <w:rsid w:val="00AA6D75"/>
    <w:rsid w:val="00AC35F6"/>
    <w:rsid w:val="00AF46BE"/>
    <w:rsid w:val="00AF5B0D"/>
    <w:rsid w:val="00B04D33"/>
    <w:rsid w:val="00B63D80"/>
    <w:rsid w:val="00BD07BA"/>
    <w:rsid w:val="00BD2429"/>
    <w:rsid w:val="00C1409A"/>
    <w:rsid w:val="00C92817"/>
    <w:rsid w:val="00CC3947"/>
    <w:rsid w:val="00CC51AB"/>
    <w:rsid w:val="00CD573A"/>
    <w:rsid w:val="00DA437F"/>
    <w:rsid w:val="00EA1562"/>
    <w:rsid w:val="00EB0822"/>
    <w:rsid w:val="00ED335B"/>
    <w:rsid w:val="00EE529A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968A9"/>
  <w15:docId w15:val="{47C0A0AF-9458-4AA9-A1D1-0DAD070F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Заголовок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link w:val="aff8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9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a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b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c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d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e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f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afff0">
    <w:name w:val="Normal (Web)"/>
    <w:basedOn w:val="a0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12">
    <w:name w:val="Стиль1"/>
    <w:basedOn w:val="aff7"/>
    <w:link w:val="13"/>
    <w:qFormat/>
    <w:rsid w:val="005154C8"/>
    <w:pPr>
      <w:spacing w:after="120" w:line="240" w:lineRule="auto"/>
      <w:jc w:val="both"/>
    </w:pPr>
    <w:rPr>
      <w:rFonts w:ascii="Arial" w:eastAsia="+mj-ea" w:hAnsi="Arial" w:cs="+mj-cs"/>
      <w:b/>
      <w:color w:val="009FDF"/>
      <w:kern w:val="24"/>
      <w:sz w:val="28"/>
      <w:szCs w:val="28"/>
    </w:rPr>
  </w:style>
  <w:style w:type="paragraph" w:customStyle="1" w:styleId="25">
    <w:name w:val="Стиль2"/>
    <w:basedOn w:val="a0"/>
    <w:link w:val="26"/>
    <w:qFormat/>
    <w:rsid w:val="005154C8"/>
    <w:pPr>
      <w:jc w:val="both"/>
    </w:pPr>
    <w:rPr>
      <w:rFonts w:ascii="Arial" w:hAnsi="Arial" w:cs="Arial"/>
      <w:color w:val="4D4D4D"/>
      <w:sz w:val="24"/>
      <w:szCs w:val="24"/>
    </w:rPr>
  </w:style>
  <w:style w:type="character" w:customStyle="1" w:styleId="aff8">
    <w:name w:val="Текст подраздела Знак"/>
    <w:basedOn w:val="a1"/>
    <w:link w:val="aff7"/>
    <w:uiPriority w:val="5"/>
    <w:rsid w:val="005154C8"/>
    <w:rPr>
      <w:rFonts w:cs="Times New Roman"/>
      <w:color w:val="000000" w:themeColor="text1"/>
      <w:sz w:val="20"/>
      <w:szCs w:val="20"/>
    </w:rPr>
  </w:style>
  <w:style w:type="character" w:customStyle="1" w:styleId="13">
    <w:name w:val="Стиль1 Знак"/>
    <w:basedOn w:val="aff8"/>
    <w:link w:val="12"/>
    <w:rsid w:val="005154C8"/>
    <w:rPr>
      <w:rFonts w:ascii="Arial" w:eastAsia="+mj-ea" w:hAnsi="Arial" w:cs="+mj-cs"/>
      <w:b/>
      <w:color w:val="009FDF"/>
      <w:kern w:val="24"/>
      <w:sz w:val="28"/>
      <w:szCs w:val="28"/>
    </w:rPr>
  </w:style>
  <w:style w:type="paragraph" w:customStyle="1" w:styleId="33">
    <w:name w:val="Стиль3"/>
    <w:basedOn w:val="25"/>
    <w:link w:val="34"/>
    <w:qFormat/>
    <w:rsid w:val="005154C8"/>
    <w:rPr>
      <w:b/>
      <w:color w:val="00B0F0"/>
    </w:rPr>
  </w:style>
  <w:style w:type="character" w:customStyle="1" w:styleId="26">
    <w:name w:val="Стиль2 Знак"/>
    <w:basedOn w:val="a1"/>
    <w:link w:val="25"/>
    <w:rsid w:val="005154C8"/>
    <w:rPr>
      <w:rFonts w:ascii="Arial" w:hAnsi="Arial" w:cs="Arial"/>
      <w:color w:val="4D4D4D"/>
      <w:sz w:val="24"/>
      <w:szCs w:val="24"/>
    </w:rPr>
  </w:style>
  <w:style w:type="character" w:customStyle="1" w:styleId="34">
    <w:name w:val="Стиль3 Знак"/>
    <w:basedOn w:val="26"/>
    <w:link w:val="33"/>
    <w:rsid w:val="005154C8"/>
    <w:rPr>
      <w:rFonts w:ascii="Arial" w:hAnsi="Arial" w:cs="Arial"/>
      <w:b/>
      <w:color w:val="00B0F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TP102320439_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14C90AB-E446-4F83-9B7E-115761F8D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TP102320439_template</Template>
  <TotalTime>0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HH</vt:lpstr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HH</dc:title>
  <dc:creator>Фамилия Имя Отчество</dc:creator>
  <cp:lastModifiedBy>Наталья М. Медведева</cp:lastModifiedBy>
  <cp:revision>2</cp:revision>
  <dcterms:created xsi:type="dcterms:W3CDTF">2020-06-04T05:17:00Z</dcterms:created>
  <dcterms:modified xsi:type="dcterms:W3CDTF">2020-06-04T05:17:00Z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TC023204409991</vt:lpwstr>
  </property>
</Properties>
</file>